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21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263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Кристины Константиновны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6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3074659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01.03.2024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Хисамутдиновой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К.К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Хисамутдинову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Кристину Константиновну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0412365400285002632420134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